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1" w:rsidRPr="00EF7ED3" w:rsidRDefault="00A70071" w:rsidP="004227A2">
      <w:pPr>
        <w:spacing w:before="80" w:after="100"/>
        <w:ind w:right="-15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</w:t>
      </w:r>
      <w:r>
        <w:rPr>
          <w:rFonts w:cs="Arial"/>
          <w:b/>
          <w:noProof/>
        </w:rPr>
        <w:drawing>
          <wp:inline distT="0" distB="0" distL="0" distR="0" wp14:anchorId="26E71BF8" wp14:editId="0B28B869">
            <wp:extent cx="1546252" cy="701040"/>
            <wp:effectExtent l="0" t="0" r="0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170" cy="70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</w:rPr>
        <w:t xml:space="preserve">       </w:t>
      </w:r>
    </w:p>
    <w:p w:rsidR="00A70071" w:rsidRDefault="00A70071" w:rsidP="004227A2">
      <w:pPr>
        <w:tabs>
          <w:tab w:val="left" w:pos="4962"/>
        </w:tabs>
        <w:spacing w:before="80" w:after="100"/>
        <w:rPr>
          <w:rFonts w:cs="Arial"/>
          <w:sz w:val="18"/>
          <w:szCs w:val="18"/>
        </w:rPr>
      </w:pPr>
      <w:r>
        <w:rPr>
          <w:rFonts w:cs="Arial"/>
          <w:b/>
        </w:rPr>
        <w:tab/>
      </w:r>
      <w:r w:rsidRPr="007940B9">
        <w:rPr>
          <w:rFonts w:cs="Arial"/>
          <w:b/>
          <w:sz w:val="8"/>
          <w:szCs w:val="8"/>
        </w:rPr>
        <w:br/>
      </w:r>
      <w:r>
        <w:rPr>
          <w:rFonts w:cs="Arial"/>
          <w:b/>
        </w:rPr>
        <w:tab/>
      </w:r>
      <w:r w:rsidRPr="001D1079">
        <w:rPr>
          <w:rFonts w:cs="Arial"/>
          <w:sz w:val="18"/>
          <w:szCs w:val="18"/>
        </w:rPr>
        <w:t>Bischöfliches Ordinariat</w:t>
      </w:r>
      <w:r w:rsidRPr="001D1079">
        <w:rPr>
          <w:rFonts w:cs="Arial"/>
          <w:b/>
          <w:sz w:val="18"/>
          <w:szCs w:val="18"/>
        </w:rPr>
        <w:t xml:space="preserve"> </w:t>
      </w:r>
      <w:r w:rsidRPr="001D1079">
        <w:rPr>
          <w:rFonts w:cs="Arial"/>
          <w:sz w:val="18"/>
          <w:szCs w:val="18"/>
        </w:rPr>
        <w:t xml:space="preserve">- Abteilung Zentrale Verwaltung                                                           </w:t>
      </w:r>
      <w:r w:rsidRPr="001D1079">
        <w:rPr>
          <w:rFonts w:cs="Arial"/>
          <w:sz w:val="18"/>
          <w:szCs w:val="18"/>
        </w:rPr>
        <w:tab/>
        <w:t>Sachgebiet Arbeitssicherheit und Gesundheitsschutz</w:t>
      </w:r>
    </w:p>
    <w:p w:rsidR="00B61313" w:rsidRPr="0023295E" w:rsidRDefault="00B61313" w:rsidP="004227A2">
      <w:pPr>
        <w:tabs>
          <w:tab w:val="left" w:pos="4962"/>
        </w:tabs>
        <w:spacing w:before="80" w:after="100"/>
        <w:rPr>
          <w:rFonts w:cs="Arial"/>
          <w:sz w:val="10"/>
          <w:szCs w:val="10"/>
        </w:rPr>
      </w:pPr>
    </w:p>
    <w:tbl>
      <w:tblPr>
        <w:tblStyle w:val="Tabellenraster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142A42" w:rsidTr="00142A42">
        <w:trPr>
          <w:trHeight w:val="752"/>
          <w:tblHeader/>
        </w:trPr>
        <w:tc>
          <w:tcPr>
            <w:tcW w:w="10207" w:type="dxa"/>
            <w:shd w:val="clear" w:color="auto" w:fill="FBD4B4" w:themeFill="accent6" w:themeFillTint="66"/>
            <w:tcMar>
              <w:left w:w="108" w:type="dxa"/>
            </w:tcMar>
          </w:tcPr>
          <w:p w:rsidR="00142A42" w:rsidRPr="005D0089" w:rsidRDefault="00B35153" w:rsidP="0037675A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38"/>
                <w:szCs w:val="38"/>
              </w:rPr>
            </w:pPr>
            <w:r w:rsidRPr="0023295E">
              <w:rPr>
                <w:rFonts w:cs="Arial"/>
                <w:b/>
                <w:sz w:val="20"/>
                <w:szCs w:val="20"/>
              </w:rPr>
              <w:br/>
            </w:r>
            <w:r w:rsidR="008A26B1" w:rsidRPr="005D0089">
              <w:rPr>
                <w:rFonts w:cs="Arial"/>
                <w:b/>
                <w:sz w:val="38"/>
                <w:szCs w:val="38"/>
              </w:rPr>
              <w:t xml:space="preserve">Hinweise zur Handdesinfektion </w:t>
            </w:r>
            <w:r w:rsidR="008A26B1" w:rsidRPr="005D0089">
              <w:rPr>
                <w:rFonts w:cs="Arial"/>
                <w:sz w:val="38"/>
                <w:szCs w:val="38"/>
              </w:rPr>
              <w:br/>
            </w:r>
            <w:r w:rsidR="0037675A" w:rsidRPr="0037675A">
              <w:rPr>
                <w:rFonts w:cs="Arial"/>
              </w:rPr>
              <w:t xml:space="preserve">Beispiele </w:t>
            </w:r>
            <w:r w:rsidR="005D0089" w:rsidRPr="0037675A">
              <w:rPr>
                <w:rFonts w:cs="Arial"/>
              </w:rPr>
              <w:t xml:space="preserve">Produktname: </w:t>
            </w:r>
            <w:proofErr w:type="spellStart"/>
            <w:r w:rsidR="008A26B1" w:rsidRPr="0037675A">
              <w:rPr>
                <w:rFonts w:cs="Arial"/>
              </w:rPr>
              <w:t>Budenat</w:t>
            </w:r>
            <w:proofErr w:type="spellEnd"/>
            <w:r w:rsidR="008A26B1" w:rsidRPr="0037675A">
              <w:rPr>
                <w:rFonts w:cs="Arial"/>
              </w:rPr>
              <w:t xml:space="preserve"> </w:t>
            </w:r>
            <w:proofErr w:type="spellStart"/>
            <w:r w:rsidR="008A26B1" w:rsidRPr="0037675A">
              <w:rPr>
                <w:rFonts w:cs="Arial"/>
              </w:rPr>
              <w:t>Protect</w:t>
            </w:r>
            <w:proofErr w:type="spellEnd"/>
            <w:r w:rsidR="008A26B1" w:rsidRPr="0037675A">
              <w:rPr>
                <w:rFonts w:cs="Arial"/>
              </w:rPr>
              <w:t xml:space="preserve"> </w:t>
            </w:r>
            <w:proofErr w:type="spellStart"/>
            <w:r w:rsidR="008A26B1" w:rsidRPr="0037675A">
              <w:rPr>
                <w:rFonts w:cs="Arial"/>
              </w:rPr>
              <w:t>hand</w:t>
            </w:r>
            <w:proofErr w:type="spellEnd"/>
            <w:r w:rsidR="008A26B1" w:rsidRPr="0037675A">
              <w:rPr>
                <w:rFonts w:cs="Arial"/>
              </w:rPr>
              <w:t xml:space="preserve"> D 807</w:t>
            </w:r>
          </w:p>
        </w:tc>
      </w:tr>
      <w:tr w:rsidR="00142A42" w:rsidTr="00142A42">
        <w:trPr>
          <w:trHeight w:val="1547"/>
        </w:trPr>
        <w:tc>
          <w:tcPr>
            <w:tcW w:w="10207" w:type="dxa"/>
            <w:shd w:val="clear" w:color="auto" w:fill="auto"/>
            <w:tcMar>
              <w:left w:w="108" w:type="dxa"/>
            </w:tcMar>
          </w:tcPr>
          <w:p w:rsidR="008A26B1" w:rsidRPr="005D0089" w:rsidRDefault="008A26B1" w:rsidP="008A26B1">
            <w:pPr>
              <w:autoSpaceDE w:val="0"/>
              <w:autoSpaceDN w:val="0"/>
              <w:adjustRightInd w:val="0"/>
              <w:rPr>
                <w:rFonts w:cs="Arial"/>
                <w:sz w:val="38"/>
                <w:szCs w:val="38"/>
              </w:rPr>
            </w:pPr>
          </w:p>
          <w:p w:rsidR="008A26B1" w:rsidRPr="0023295E" w:rsidRDefault="008A26B1" w:rsidP="0023295E">
            <w:pPr>
              <w:autoSpaceDE w:val="0"/>
              <w:autoSpaceDN w:val="0"/>
              <w:adjustRightInd w:val="0"/>
              <w:spacing w:before="80"/>
              <w:rPr>
                <w:rFonts w:cs="Arial"/>
                <w:sz w:val="32"/>
                <w:szCs w:val="32"/>
              </w:rPr>
            </w:pPr>
            <w:r w:rsidRPr="0023295E">
              <w:rPr>
                <w:rFonts w:cs="Arial"/>
                <w:sz w:val="32"/>
                <w:szCs w:val="32"/>
              </w:rPr>
              <w:t xml:space="preserve">- </w:t>
            </w:r>
            <w:r w:rsidR="005D0089" w:rsidRPr="0023295E">
              <w:rPr>
                <w:rFonts w:cs="Arial"/>
                <w:sz w:val="32"/>
                <w:szCs w:val="32"/>
              </w:rPr>
              <w:t>d</w:t>
            </w:r>
            <w:r w:rsidR="00B727A7">
              <w:rPr>
                <w:rFonts w:cs="Arial"/>
                <w:sz w:val="32"/>
                <w:szCs w:val="32"/>
              </w:rPr>
              <w:t>ieses</w:t>
            </w:r>
            <w:r w:rsidRPr="0023295E">
              <w:rPr>
                <w:rFonts w:cs="Arial"/>
                <w:sz w:val="32"/>
                <w:szCs w:val="32"/>
              </w:rPr>
              <w:t xml:space="preserve"> Produkt ist </w:t>
            </w:r>
            <w:r w:rsidR="00B727A7">
              <w:rPr>
                <w:rFonts w:cs="Arial"/>
                <w:sz w:val="32"/>
                <w:szCs w:val="32"/>
              </w:rPr>
              <w:t xml:space="preserve">„begrenzt </w:t>
            </w:r>
            <w:proofErr w:type="spellStart"/>
            <w:r w:rsidR="00B727A7">
              <w:rPr>
                <w:rFonts w:cs="Arial"/>
                <w:sz w:val="32"/>
                <w:szCs w:val="32"/>
              </w:rPr>
              <w:t>viruzid</w:t>
            </w:r>
            <w:proofErr w:type="spellEnd"/>
            <w:r w:rsidR="00B727A7">
              <w:rPr>
                <w:rFonts w:cs="Arial"/>
                <w:sz w:val="32"/>
                <w:szCs w:val="32"/>
              </w:rPr>
              <w:t xml:space="preserve">“ und </w:t>
            </w:r>
            <w:r w:rsidRPr="0023295E">
              <w:rPr>
                <w:rFonts w:cs="Arial"/>
                <w:sz w:val="32"/>
                <w:szCs w:val="32"/>
              </w:rPr>
              <w:t>rückfettend</w:t>
            </w:r>
            <w:r w:rsidR="004D0CEB">
              <w:rPr>
                <w:rFonts w:cs="Arial"/>
                <w:sz w:val="32"/>
                <w:szCs w:val="32"/>
              </w:rPr>
              <w:t>. D</w:t>
            </w:r>
            <w:r w:rsidR="00861C57" w:rsidRPr="0023295E">
              <w:rPr>
                <w:rFonts w:cs="Arial"/>
                <w:sz w:val="32"/>
                <w:szCs w:val="32"/>
              </w:rPr>
              <w:t xml:space="preserve">as heißt, es trocknet Ihre Hände nicht aus. Außerdem ist es </w:t>
            </w:r>
            <w:r w:rsidRPr="0023295E">
              <w:rPr>
                <w:rFonts w:cs="Arial"/>
                <w:sz w:val="32"/>
                <w:szCs w:val="32"/>
              </w:rPr>
              <w:t xml:space="preserve">dermatologisch empfohlen für Allergiker und empfindliche Personen </w:t>
            </w:r>
            <w:r w:rsidR="00861C57" w:rsidRPr="0023295E">
              <w:rPr>
                <w:rFonts w:cs="Arial"/>
                <w:sz w:val="32"/>
                <w:szCs w:val="32"/>
              </w:rPr>
              <w:t>sowie</w:t>
            </w:r>
            <w:r w:rsidRPr="0023295E">
              <w:rPr>
                <w:rFonts w:cs="Arial"/>
                <w:sz w:val="32"/>
                <w:szCs w:val="32"/>
              </w:rPr>
              <w:t xml:space="preserve"> </w:t>
            </w:r>
            <w:r w:rsidR="0023295E">
              <w:rPr>
                <w:rFonts w:cs="Arial"/>
                <w:sz w:val="32"/>
                <w:szCs w:val="32"/>
              </w:rPr>
              <w:t>VAH-gelistet</w:t>
            </w:r>
            <w:r w:rsidR="00B727A7">
              <w:rPr>
                <w:rFonts w:cs="Arial"/>
                <w:sz w:val="32"/>
                <w:szCs w:val="32"/>
              </w:rPr>
              <w:t xml:space="preserve">. Es ist geeignet bei </w:t>
            </w:r>
            <w:proofErr w:type="spellStart"/>
            <w:r w:rsidR="00B727A7">
              <w:rPr>
                <w:rFonts w:cs="Arial"/>
                <w:sz w:val="32"/>
                <w:szCs w:val="32"/>
              </w:rPr>
              <w:t>Coronaviren</w:t>
            </w:r>
            <w:proofErr w:type="spellEnd"/>
            <w:r w:rsidR="00B727A7">
              <w:rPr>
                <w:rFonts w:cs="Arial"/>
                <w:sz w:val="32"/>
                <w:szCs w:val="32"/>
              </w:rPr>
              <w:t xml:space="preserve">. </w:t>
            </w:r>
          </w:p>
          <w:p w:rsidR="008A26B1" w:rsidRPr="0023295E" w:rsidRDefault="008A26B1" w:rsidP="0023295E">
            <w:pPr>
              <w:autoSpaceDE w:val="0"/>
              <w:autoSpaceDN w:val="0"/>
              <w:adjustRightInd w:val="0"/>
              <w:spacing w:before="80"/>
              <w:rPr>
                <w:rFonts w:cs="Arial"/>
                <w:sz w:val="32"/>
                <w:szCs w:val="32"/>
              </w:rPr>
            </w:pPr>
          </w:p>
          <w:p w:rsidR="008A26B1" w:rsidRPr="0023295E" w:rsidRDefault="008A26B1" w:rsidP="0023295E">
            <w:pPr>
              <w:autoSpaceDE w:val="0"/>
              <w:autoSpaceDN w:val="0"/>
              <w:adjustRightInd w:val="0"/>
              <w:spacing w:before="80"/>
              <w:rPr>
                <w:rFonts w:cs="Arial"/>
                <w:sz w:val="32"/>
                <w:szCs w:val="32"/>
              </w:rPr>
            </w:pPr>
            <w:r w:rsidRPr="0023295E">
              <w:rPr>
                <w:rFonts w:cs="Arial"/>
                <w:sz w:val="32"/>
                <w:szCs w:val="32"/>
              </w:rPr>
              <w:t xml:space="preserve">- die korrekte Handdesinfektion ist eine sinnvolle Alternative zum </w:t>
            </w:r>
            <w:r w:rsidR="005D0089" w:rsidRPr="0023295E">
              <w:rPr>
                <w:rFonts w:cs="Arial"/>
                <w:sz w:val="32"/>
                <w:szCs w:val="32"/>
              </w:rPr>
              <w:t xml:space="preserve">häufigen </w:t>
            </w:r>
            <w:r w:rsidRPr="0023295E">
              <w:rPr>
                <w:rFonts w:cs="Arial"/>
                <w:sz w:val="32"/>
                <w:szCs w:val="32"/>
              </w:rPr>
              <w:t xml:space="preserve">Händewaschen, weil </w:t>
            </w:r>
            <w:r w:rsidR="0023295E">
              <w:rPr>
                <w:rFonts w:cs="Arial"/>
                <w:sz w:val="32"/>
                <w:szCs w:val="32"/>
              </w:rPr>
              <w:t xml:space="preserve">das Händewaschen </w:t>
            </w:r>
            <w:r w:rsidRPr="0023295E">
              <w:rPr>
                <w:rFonts w:cs="Arial"/>
                <w:sz w:val="32"/>
                <w:szCs w:val="32"/>
              </w:rPr>
              <w:t>die Haut Ihrer Hände austrocknen kann</w:t>
            </w:r>
          </w:p>
          <w:p w:rsidR="008A26B1" w:rsidRPr="0023295E" w:rsidRDefault="008A26B1" w:rsidP="0023295E">
            <w:pPr>
              <w:autoSpaceDE w:val="0"/>
              <w:autoSpaceDN w:val="0"/>
              <w:adjustRightInd w:val="0"/>
              <w:spacing w:before="80"/>
              <w:rPr>
                <w:rFonts w:cs="Arial"/>
                <w:sz w:val="32"/>
                <w:szCs w:val="32"/>
              </w:rPr>
            </w:pPr>
          </w:p>
          <w:p w:rsidR="008A26B1" w:rsidRPr="0023295E" w:rsidRDefault="008A26B1" w:rsidP="0023295E">
            <w:pPr>
              <w:autoSpaceDE w:val="0"/>
              <w:autoSpaceDN w:val="0"/>
              <w:adjustRightInd w:val="0"/>
              <w:spacing w:before="80"/>
              <w:rPr>
                <w:rFonts w:cs="Arial"/>
                <w:sz w:val="32"/>
                <w:szCs w:val="32"/>
              </w:rPr>
            </w:pPr>
            <w:r w:rsidRPr="0023295E">
              <w:rPr>
                <w:rFonts w:cs="Arial"/>
                <w:sz w:val="32"/>
                <w:szCs w:val="32"/>
              </w:rPr>
              <w:t xml:space="preserve">- korrektes Händewaschen (mind. 30 Sek.) reicht </w:t>
            </w:r>
            <w:r w:rsidR="00B727A7">
              <w:rPr>
                <w:rFonts w:cs="Arial"/>
                <w:sz w:val="32"/>
                <w:szCs w:val="32"/>
              </w:rPr>
              <w:t xml:space="preserve">im Grunde </w:t>
            </w:r>
            <w:r w:rsidRPr="0023295E">
              <w:rPr>
                <w:rFonts w:cs="Arial"/>
                <w:sz w:val="32"/>
                <w:szCs w:val="32"/>
              </w:rPr>
              <w:t xml:space="preserve">aus </w:t>
            </w:r>
          </w:p>
          <w:p w:rsidR="008A26B1" w:rsidRPr="0023295E" w:rsidRDefault="008A26B1" w:rsidP="0023295E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32"/>
                <w:szCs w:val="32"/>
              </w:rPr>
            </w:pPr>
            <w:r w:rsidRPr="0023295E">
              <w:rPr>
                <w:rFonts w:cs="Arial"/>
                <w:sz w:val="32"/>
                <w:szCs w:val="32"/>
              </w:rPr>
              <w:t xml:space="preserve">- </w:t>
            </w:r>
            <w:r w:rsidRPr="0023295E">
              <w:rPr>
                <w:rFonts w:cs="Arial"/>
                <w:b/>
                <w:sz w:val="32"/>
                <w:szCs w:val="32"/>
              </w:rPr>
              <w:t>das heißt: entweder Händewaschen ODER Handdesinfektion verwenden</w:t>
            </w:r>
          </w:p>
          <w:p w:rsidR="008A26B1" w:rsidRDefault="008A26B1" w:rsidP="0023295E">
            <w:pPr>
              <w:autoSpaceDE w:val="0"/>
              <w:autoSpaceDN w:val="0"/>
              <w:adjustRightInd w:val="0"/>
              <w:spacing w:before="80"/>
              <w:rPr>
                <w:rFonts w:cs="Arial"/>
                <w:sz w:val="32"/>
                <w:szCs w:val="32"/>
              </w:rPr>
            </w:pPr>
            <w:r w:rsidRPr="0023295E">
              <w:rPr>
                <w:rFonts w:cs="Arial"/>
                <w:sz w:val="32"/>
                <w:szCs w:val="32"/>
              </w:rPr>
              <w:br/>
              <w:t xml:space="preserve">- legen Sie dazu </w:t>
            </w:r>
            <w:r w:rsidR="00B75B68" w:rsidRPr="0023295E">
              <w:rPr>
                <w:rFonts w:cs="Arial"/>
                <w:sz w:val="32"/>
                <w:szCs w:val="32"/>
              </w:rPr>
              <w:t>Fingerr</w:t>
            </w:r>
            <w:r w:rsidRPr="0023295E">
              <w:rPr>
                <w:rFonts w:cs="Arial"/>
                <w:sz w:val="32"/>
                <w:szCs w:val="32"/>
              </w:rPr>
              <w:t>inge,</w:t>
            </w:r>
            <w:r w:rsidR="005D0089" w:rsidRPr="0023295E">
              <w:rPr>
                <w:rFonts w:cs="Arial"/>
                <w:sz w:val="32"/>
                <w:szCs w:val="32"/>
              </w:rPr>
              <w:t xml:space="preserve"> Armbänder und dergleichen ab</w:t>
            </w:r>
            <w:r w:rsidR="004D0CEB">
              <w:rPr>
                <w:rFonts w:cs="Arial"/>
                <w:sz w:val="32"/>
                <w:szCs w:val="32"/>
              </w:rPr>
              <w:t xml:space="preserve"> </w:t>
            </w:r>
            <w:r w:rsidR="004D0CEB">
              <w:rPr>
                <w:rFonts w:cs="Arial"/>
                <w:sz w:val="32"/>
                <w:szCs w:val="32"/>
              </w:rPr>
              <w:br/>
              <w:t xml:space="preserve">oder lassen diese </w:t>
            </w:r>
            <w:r w:rsidR="004D0CEB" w:rsidRPr="0023295E">
              <w:rPr>
                <w:rFonts w:cs="Arial"/>
                <w:sz w:val="32"/>
                <w:szCs w:val="32"/>
              </w:rPr>
              <w:t>in „Corona-Zeiten“</w:t>
            </w:r>
            <w:r w:rsidR="004D0CEB">
              <w:rPr>
                <w:rFonts w:cs="Arial"/>
                <w:sz w:val="32"/>
                <w:szCs w:val="32"/>
              </w:rPr>
              <w:t xml:space="preserve"> </w:t>
            </w:r>
            <w:r w:rsidR="0023295E" w:rsidRPr="0023295E">
              <w:rPr>
                <w:rFonts w:cs="Arial"/>
                <w:sz w:val="32"/>
                <w:szCs w:val="32"/>
              </w:rPr>
              <w:t xml:space="preserve">zu Hause </w:t>
            </w:r>
          </w:p>
          <w:p w:rsidR="0023295E" w:rsidRPr="0023295E" w:rsidRDefault="0023295E" w:rsidP="0023295E">
            <w:pPr>
              <w:autoSpaceDE w:val="0"/>
              <w:autoSpaceDN w:val="0"/>
              <w:adjustRightInd w:val="0"/>
              <w:spacing w:before="8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- Empfehlung: kurze Fingernägel</w:t>
            </w:r>
          </w:p>
          <w:p w:rsidR="00142A42" w:rsidRPr="005D0089" w:rsidRDefault="00142A42" w:rsidP="005D0089">
            <w:pPr>
              <w:rPr>
                <w:rFonts w:cs="Arial"/>
                <w:bCs/>
                <w:sz w:val="38"/>
                <w:szCs w:val="38"/>
              </w:rPr>
            </w:pPr>
          </w:p>
        </w:tc>
      </w:tr>
      <w:tr w:rsidR="00B75B68" w:rsidTr="004630C6">
        <w:trPr>
          <w:trHeight w:val="3305"/>
        </w:trPr>
        <w:tc>
          <w:tcPr>
            <w:tcW w:w="10207" w:type="dxa"/>
            <w:shd w:val="clear" w:color="auto" w:fill="auto"/>
            <w:tcMar>
              <w:left w:w="108" w:type="dxa"/>
            </w:tcMar>
          </w:tcPr>
          <w:p w:rsidR="00B75B68" w:rsidRPr="0023295E" w:rsidRDefault="00B75B68" w:rsidP="00B75B68">
            <w:pPr>
              <w:autoSpaceDE w:val="0"/>
              <w:autoSpaceDN w:val="0"/>
              <w:adjustRightInd w:val="0"/>
              <w:spacing w:before="160" w:after="120"/>
              <w:rPr>
                <w:bCs/>
                <w:sz w:val="28"/>
                <w:szCs w:val="28"/>
              </w:rPr>
            </w:pPr>
            <w:r w:rsidRPr="0023295E">
              <w:rPr>
                <w:rFonts w:cs="Arial"/>
                <w:sz w:val="28"/>
                <w:szCs w:val="28"/>
              </w:rPr>
              <w:t xml:space="preserve">Das beigefügte Informationsblatt zur hygienischen Handdesinfektion </w:t>
            </w:r>
            <w:r w:rsidRPr="0023295E">
              <w:rPr>
                <w:rFonts w:cs="Arial"/>
                <w:sz w:val="28"/>
                <w:szCs w:val="28"/>
              </w:rPr>
              <w:br/>
              <w:t xml:space="preserve">wurde uns zur Verfügung gestellt durch Fa. </w:t>
            </w:r>
            <w:proofErr w:type="spellStart"/>
            <w:r w:rsidRPr="0023295E">
              <w:rPr>
                <w:rFonts w:cs="Arial"/>
                <w:sz w:val="28"/>
                <w:szCs w:val="28"/>
              </w:rPr>
              <w:t>Schükle</w:t>
            </w:r>
            <w:proofErr w:type="spellEnd"/>
            <w:r w:rsidRPr="0023295E">
              <w:rPr>
                <w:rFonts w:cs="Arial"/>
                <w:sz w:val="28"/>
                <w:szCs w:val="28"/>
              </w:rPr>
              <w:t>.</w:t>
            </w:r>
            <w:r w:rsidR="0023295E">
              <w:rPr>
                <w:rFonts w:cs="Arial"/>
                <w:sz w:val="28"/>
                <w:szCs w:val="28"/>
              </w:rPr>
              <w:br/>
            </w:r>
            <w:r w:rsidRPr="0023295E">
              <w:rPr>
                <w:rFonts w:cs="Arial"/>
                <w:sz w:val="28"/>
                <w:szCs w:val="28"/>
              </w:rPr>
              <w:t xml:space="preserve">Es gilt genauso für das </w:t>
            </w:r>
            <w:r w:rsidR="0037675A">
              <w:rPr>
                <w:rFonts w:cs="Arial"/>
                <w:sz w:val="28"/>
                <w:szCs w:val="28"/>
              </w:rPr>
              <w:t>Beispiel-</w:t>
            </w:r>
            <w:bookmarkStart w:id="0" w:name="_GoBack"/>
            <w:bookmarkEnd w:id="0"/>
            <w:r w:rsidRPr="0023295E">
              <w:rPr>
                <w:rFonts w:cs="Arial"/>
                <w:sz w:val="28"/>
                <w:szCs w:val="28"/>
              </w:rPr>
              <w:t xml:space="preserve">Produkt: </w:t>
            </w:r>
            <w:proofErr w:type="spellStart"/>
            <w:r w:rsidRPr="0023295E">
              <w:rPr>
                <w:rFonts w:cs="Arial"/>
                <w:sz w:val="28"/>
                <w:szCs w:val="28"/>
              </w:rPr>
              <w:t>Budenat</w:t>
            </w:r>
            <w:proofErr w:type="spellEnd"/>
            <w:r w:rsidRPr="0023295E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23295E">
              <w:rPr>
                <w:rFonts w:cs="Arial"/>
                <w:sz w:val="28"/>
                <w:szCs w:val="28"/>
              </w:rPr>
              <w:t>Protect</w:t>
            </w:r>
            <w:proofErr w:type="spellEnd"/>
            <w:r w:rsidRPr="0023295E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23295E">
              <w:rPr>
                <w:rFonts w:cs="Arial"/>
                <w:sz w:val="28"/>
                <w:szCs w:val="28"/>
              </w:rPr>
              <w:t>hand</w:t>
            </w:r>
            <w:proofErr w:type="spellEnd"/>
            <w:r w:rsidRPr="0023295E">
              <w:rPr>
                <w:rFonts w:cs="Arial"/>
                <w:sz w:val="28"/>
                <w:szCs w:val="28"/>
              </w:rPr>
              <w:t xml:space="preserve">  </w:t>
            </w:r>
          </w:p>
          <w:p w:rsidR="00B75B68" w:rsidRPr="0023295E" w:rsidRDefault="00B75B68" w:rsidP="00B75B68">
            <w:pPr>
              <w:autoSpaceDE w:val="0"/>
              <w:autoSpaceDN w:val="0"/>
              <w:adjustRightInd w:val="0"/>
              <w:spacing w:before="160" w:after="120"/>
              <w:rPr>
                <w:rFonts w:cs="Arial"/>
                <w:sz w:val="28"/>
                <w:szCs w:val="28"/>
              </w:rPr>
            </w:pPr>
            <w:r w:rsidRPr="0023295E">
              <w:rPr>
                <w:rFonts w:cs="Arial"/>
                <w:sz w:val="28"/>
                <w:szCs w:val="28"/>
              </w:rPr>
              <w:t xml:space="preserve">Technisches Datenblatt, Betriebsanweisung und Sicherheitsdatenblätter finden Sie hier  mittels Eingabe Suchfunktion: </w:t>
            </w:r>
            <w:r w:rsidR="00B727A7">
              <w:rPr>
                <w:rFonts w:cs="Arial"/>
                <w:sz w:val="28"/>
                <w:szCs w:val="28"/>
              </w:rPr>
              <w:t>„</w:t>
            </w:r>
            <w:proofErr w:type="spellStart"/>
            <w:r w:rsidRPr="0023295E">
              <w:rPr>
                <w:rFonts w:cs="Arial"/>
                <w:sz w:val="28"/>
                <w:szCs w:val="28"/>
              </w:rPr>
              <w:t>Budenat</w:t>
            </w:r>
            <w:proofErr w:type="spellEnd"/>
            <w:r w:rsidRPr="0023295E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23295E">
              <w:rPr>
                <w:rFonts w:cs="Arial"/>
                <w:sz w:val="28"/>
                <w:szCs w:val="28"/>
              </w:rPr>
              <w:t>Protect</w:t>
            </w:r>
            <w:proofErr w:type="spellEnd"/>
            <w:r w:rsidRPr="0023295E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23295E">
              <w:rPr>
                <w:rFonts w:cs="Arial"/>
                <w:sz w:val="28"/>
                <w:szCs w:val="28"/>
              </w:rPr>
              <w:t>hand</w:t>
            </w:r>
            <w:proofErr w:type="spellEnd"/>
            <w:r w:rsidR="00B727A7">
              <w:rPr>
                <w:rFonts w:cs="Arial"/>
                <w:sz w:val="28"/>
                <w:szCs w:val="28"/>
              </w:rPr>
              <w:t xml:space="preserve">“ oder den Name Ihres Handdesinfektionsmittel </w:t>
            </w:r>
          </w:p>
          <w:p w:rsidR="0023295E" w:rsidRPr="005D0089" w:rsidRDefault="0023295E" w:rsidP="0023295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23295E">
              <w:rPr>
                <w:rFonts w:cs="Arial"/>
                <w:b/>
                <w:sz w:val="28"/>
                <w:szCs w:val="28"/>
              </w:rPr>
              <w:t xml:space="preserve">Hinweis aus der Betriebsanweisung: </w:t>
            </w:r>
            <w:r w:rsidRPr="0023295E">
              <w:rPr>
                <w:rFonts w:cs="Arial"/>
                <w:b/>
                <w:sz w:val="28"/>
                <w:szCs w:val="28"/>
              </w:rPr>
              <w:br/>
            </w:r>
            <w:r>
              <w:rPr>
                <w:rFonts w:cs="Arial"/>
                <w:color w:val="000000"/>
                <w:sz w:val="28"/>
                <w:szCs w:val="28"/>
              </w:rPr>
              <w:t xml:space="preserve">- </w:t>
            </w:r>
            <w:r w:rsidRPr="0023295E">
              <w:rPr>
                <w:rFonts w:cs="Arial"/>
                <w:color w:val="000000"/>
                <w:sz w:val="28"/>
                <w:szCs w:val="28"/>
              </w:rPr>
              <w:t>Verursacht schwere Augenreizung.</w:t>
            </w:r>
            <w:r w:rsidRPr="0023295E">
              <w:rPr>
                <w:rFonts w:cs="Arial"/>
                <w:color w:val="000000"/>
                <w:sz w:val="28"/>
                <w:szCs w:val="28"/>
              </w:rPr>
              <w:br/>
            </w:r>
            <w:r>
              <w:rPr>
                <w:rFonts w:cs="Arial"/>
                <w:color w:val="000000"/>
                <w:sz w:val="28"/>
                <w:szCs w:val="28"/>
              </w:rPr>
              <w:t xml:space="preserve">- Bei Kontakt mit den Augen: </w:t>
            </w:r>
            <w:r w:rsidRPr="0023295E">
              <w:rPr>
                <w:rFonts w:cs="Arial"/>
                <w:color w:val="000000"/>
                <w:sz w:val="28"/>
                <w:szCs w:val="28"/>
              </w:rPr>
              <w:t>Einige Minuten lang behutsam mit Wasser spülen. Eventuell vorhandene Kontaktlinsen nach Möglichkeit entfernen. Weiter spülen</w:t>
            </w:r>
            <w:r>
              <w:rPr>
                <w:rFonts w:cs="Arial"/>
                <w:color w:val="000000"/>
                <w:sz w:val="28"/>
                <w:szCs w:val="28"/>
              </w:rPr>
              <w:t>.</w:t>
            </w:r>
            <w:r>
              <w:rPr>
                <w:rFonts w:cs="Arial"/>
                <w:color w:val="000000"/>
                <w:sz w:val="28"/>
                <w:szCs w:val="28"/>
              </w:rPr>
              <w:br/>
            </w:r>
          </w:p>
        </w:tc>
      </w:tr>
    </w:tbl>
    <w:p w:rsidR="006C0672" w:rsidRDefault="006C0672" w:rsidP="0027465B">
      <w:pPr>
        <w:spacing w:before="80" w:after="100"/>
        <w:ind w:left="-142" w:right="-144"/>
        <w:rPr>
          <w:rFonts w:cs="Arial"/>
          <w:sz w:val="22"/>
          <w:szCs w:val="22"/>
        </w:rPr>
      </w:pPr>
    </w:p>
    <w:sectPr w:rsidR="006C0672" w:rsidSect="0023295E">
      <w:footerReference w:type="default" r:id="rId10"/>
      <w:pgSz w:w="11906" w:h="16838"/>
      <w:pgMar w:top="709" w:right="849" w:bottom="993" w:left="1418" w:header="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15" w:rsidRDefault="00A76215">
      <w:r>
        <w:separator/>
      </w:r>
    </w:p>
  </w:endnote>
  <w:endnote w:type="continuationSeparator" w:id="0">
    <w:p w:rsidR="00A76215" w:rsidRDefault="00A7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EA" w:rsidRDefault="0027465B" w:rsidP="00BB1EBE">
    <w:pPr>
      <w:pStyle w:val="Fuzeile"/>
      <w:tabs>
        <w:tab w:val="right" w:pos="9214"/>
      </w:tabs>
      <w:ind w:left="-567"/>
    </w:pPr>
    <w:r>
      <w:rPr>
        <w:sz w:val="17"/>
        <w:szCs w:val="17"/>
      </w:rPr>
      <w:t>200319</w:t>
    </w:r>
    <w:r w:rsidR="00FC6264">
      <w:rPr>
        <w:sz w:val="17"/>
        <w:szCs w:val="17"/>
      </w:rPr>
      <w:t xml:space="preserve"> cf </w:t>
    </w:r>
    <w:r>
      <w:rPr>
        <w:sz w:val="17"/>
        <w:szCs w:val="17"/>
      </w:rPr>
      <w:t xml:space="preserve"> Merkblätter </w:t>
    </w:r>
    <w:proofErr w:type="spellStart"/>
    <w:r>
      <w:rPr>
        <w:sz w:val="17"/>
        <w:szCs w:val="17"/>
      </w:rPr>
      <w:t>home-office</w:t>
    </w:r>
    <w:r>
      <w:rPr>
        <w:rFonts w:cs="Arial"/>
        <w:sz w:val="16"/>
        <w:szCs w:val="16"/>
      </w:rPr>
      <w:t>_dguv</w:t>
    </w:r>
    <w:proofErr w:type="spellEnd"/>
    <w:r w:rsidR="00BB1EBE">
      <w:rPr>
        <w:rFonts w:cs="Arial"/>
        <w:sz w:val="16"/>
        <w:szCs w:val="16"/>
      </w:rPr>
      <w:t xml:space="preserve">                    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="00686514">
      <w:rPr>
        <w:sz w:val="18"/>
        <w:szCs w:val="18"/>
      </w:rPr>
      <w:t xml:space="preserve">Seite </w:t>
    </w:r>
    <w:r w:rsidR="00686514">
      <w:rPr>
        <w:b/>
        <w:sz w:val="18"/>
        <w:szCs w:val="18"/>
      </w:rPr>
      <w:fldChar w:fldCharType="begin"/>
    </w:r>
    <w:r w:rsidR="00686514">
      <w:instrText>PAGE \* ARABIC</w:instrText>
    </w:r>
    <w:r w:rsidR="00686514">
      <w:fldChar w:fldCharType="separate"/>
    </w:r>
    <w:r w:rsidR="0037675A">
      <w:rPr>
        <w:noProof/>
      </w:rPr>
      <w:t>1</w:t>
    </w:r>
    <w:r w:rsidR="00686514">
      <w:fldChar w:fldCharType="end"/>
    </w:r>
    <w:r w:rsidR="00686514">
      <w:rPr>
        <w:sz w:val="18"/>
        <w:szCs w:val="18"/>
      </w:rPr>
      <w:t xml:space="preserve"> von </w:t>
    </w:r>
    <w:r w:rsidR="00686514">
      <w:rPr>
        <w:b/>
        <w:sz w:val="18"/>
        <w:szCs w:val="18"/>
      </w:rPr>
      <w:fldChar w:fldCharType="begin"/>
    </w:r>
    <w:r w:rsidR="00686514">
      <w:instrText>NUMPAGES \* ARABIC</w:instrText>
    </w:r>
    <w:r w:rsidR="00686514">
      <w:fldChar w:fldCharType="separate"/>
    </w:r>
    <w:r w:rsidR="0037675A">
      <w:rPr>
        <w:noProof/>
      </w:rPr>
      <w:t>1</w:t>
    </w:r>
    <w:r w:rsidR="00686514">
      <w:fldChar w:fldCharType="end"/>
    </w:r>
  </w:p>
  <w:p w:rsidR="008609EA" w:rsidRDefault="008609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15" w:rsidRDefault="00A76215">
      <w:r>
        <w:separator/>
      </w:r>
    </w:p>
  </w:footnote>
  <w:footnote w:type="continuationSeparator" w:id="0">
    <w:p w:rsidR="00A76215" w:rsidRDefault="00A7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5F1"/>
    <w:multiLevelType w:val="hybridMultilevel"/>
    <w:tmpl w:val="F79E1EAC"/>
    <w:lvl w:ilvl="0" w:tplc="3E083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F124D"/>
    <w:multiLevelType w:val="multilevel"/>
    <w:tmpl w:val="6E6C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F21D37"/>
    <w:multiLevelType w:val="hybridMultilevel"/>
    <w:tmpl w:val="43C8E25E"/>
    <w:lvl w:ilvl="0" w:tplc="FEDE40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24F4B"/>
    <w:multiLevelType w:val="multilevel"/>
    <w:tmpl w:val="8804AB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F117A5A"/>
    <w:multiLevelType w:val="hybridMultilevel"/>
    <w:tmpl w:val="AF4EC2A8"/>
    <w:lvl w:ilvl="0" w:tplc="FB28BA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93B37"/>
    <w:multiLevelType w:val="hybridMultilevel"/>
    <w:tmpl w:val="F06877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D65C6F"/>
    <w:multiLevelType w:val="multilevel"/>
    <w:tmpl w:val="909650F0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D02DF"/>
    <w:multiLevelType w:val="multilevel"/>
    <w:tmpl w:val="BAE2F362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</w:r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6EEB7C63"/>
    <w:multiLevelType w:val="hybridMultilevel"/>
    <w:tmpl w:val="7E80919C"/>
    <w:lvl w:ilvl="0" w:tplc="04070003">
      <w:start w:val="1"/>
      <w:numFmt w:val="bullet"/>
      <w:lvlText w:val="o"/>
      <w:lvlJc w:val="left"/>
      <w:pPr>
        <w:tabs>
          <w:tab w:val="num" w:pos="1115"/>
        </w:tabs>
        <w:ind w:left="111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5"/>
        </w:tabs>
        <w:ind w:left="18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5"/>
        </w:tabs>
        <w:ind w:left="25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5"/>
        </w:tabs>
        <w:ind w:left="32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5"/>
        </w:tabs>
        <w:ind w:left="39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5"/>
        </w:tabs>
        <w:ind w:left="47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5"/>
        </w:tabs>
        <w:ind w:left="54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5"/>
        </w:tabs>
        <w:ind w:left="61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5"/>
        </w:tabs>
        <w:ind w:left="6875" w:hanging="360"/>
      </w:pPr>
      <w:rPr>
        <w:rFonts w:ascii="Wingdings" w:hAnsi="Wingdings" w:hint="default"/>
      </w:rPr>
    </w:lvl>
  </w:abstractNum>
  <w:abstractNum w:abstractNumId="9">
    <w:nsid w:val="7E1C5A6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EA"/>
    <w:rsid w:val="00012BFE"/>
    <w:rsid w:val="00013FFE"/>
    <w:rsid w:val="000157FB"/>
    <w:rsid w:val="00017F85"/>
    <w:rsid w:val="0003189A"/>
    <w:rsid w:val="00045528"/>
    <w:rsid w:val="0005500B"/>
    <w:rsid w:val="0007477D"/>
    <w:rsid w:val="0007648C"/>
    <w:rsid w:val="000913CE"/>
    <w:rsid w:val="000A71D7"/>
    <w:rsid w:val="000B3356"/>
    <w:rsid w:val="000B4125"/>
    <w:rsid w:val="000E0F4B"/>
    <w:rsid w:val="000F0521"/>
    <w:rsid w:val="00122C08"/>
    <w:rsid w:val="00133144"/>
    <w:rsid w:val="001413F1"/>
    <w:rsid w:val="00142A42"/>
    <w:rsid w:val="0014733D"/>
    <w:rsid w:val="0015651D"/>
    <w:rsid w:val="00166A4B"/>
    <w:rsid w:val="001818DD"/>
    <w:rsid w:val="00195B08"/>
    <w:rsid w:val="001A3BC0"/>
    <w:rsid w:val="001B2E23"/>
    <w:rsid w:val="001D4B83"/>
    <w:rsid w:val="001D7E03"/>
    <w:rsid w:val="0020797D"/>
    <w:rsid w:val="00210A6C"/>
    <w:rsid w:val="0023295E"/>
    <w:rsid w:val="00236AB7"/>
    <w:rsid w:val="0027465B"/>
    <w:rsid w:val="002801CC"/>
    <w:rsid w:val="00280893"/>
    <w:rsid w:val="00296EC1"/>
    <w:rsid w:val="002A1BB9"/>
    <w:rsid w:val="002A330F"/>
    <w:rsid w:val="002B26B3"/>
    <w:rsid w:val="002E1FAB"/>
    <w:rsid w:val="002F0496"/>
    <w:rsid w:val="003038A3"/>
    <w:rsid w:val="003232AE"/>
    <w:rsid w:val="00325F10"/>
    <w:rsid w:val="003542E0"/>
    <w:rsid w:val="0037675A"/>
    <w:rsid w:val="00383C92"/>
    <w:rsid w:val="003910CF"/>
    <w:rsid w:val="00393149"/>
    <w:rsid w:val="00393676"/>
    <w:rsid w:val="003A4F89"/>
    <w:rsid w:val="003A7096"/>
    <w:rsid w:val="003B38B7"/>
    <w:rsid w:val="003C5377"/>
    <w:rsid w:val="003D042D"/>
    <w:rsid w:val="003D5CC6"/>
    <w:rsid w:val="003D7EB5"/>
    <w:rsid w:val="003E50C8"/>
    <w:rsid w:val="003F0F19"/>
    <w:rsid w:val="003F167A"/>
    <w:rsid w:val="003F76CD"/>
    <w:rsid w:val="00404295"/>
    <w:rsid w:val="004227A2"/>
    <w:rsid w:val="00425D12"/>
    <w:rsid w:val="0043130C"/>
    <w:rsid w:val="004348A3"/>
    <w:rsid w:val="0045036B"/>
    <w:rsid w:val="004573E8"/>
    <w:rsid w:val="004600D0"/>
    <w:rsid w:val="004638B6"/>
    <w:rsid w:val="00467F10"/>
    <w:rsid w:val="00471A37"/>
    <w:rsid w:val="00472BC5"/>
    <w:rsid w:val="00494F98"/>
    <w:rsid w:val="004A715C"/>
    <w:rsid w:val="004B680B"/>
    <w:rsid w:val="004C733F"/>
    <w:rsid w:val="004D0CEB"/>
    <w:rsid w:val="00505421"/>
    <w:rsid w:val="005405E8"/>
    <w:rsid w:val="00546EB1"/>
    <w:rsid w:val="00574CC5"/>
    <w:rsid w:val="00594F3E"/>
    <w:rsid w:val="00595476"/>
    <w:rsid w:val="00595B1D"/>
    <w:rsid w:val="005A1251"/>
    <w:rsid w:val="005A24F9"/>
    <w:rsid w:val="005B15DC"/>
    <w:rsid w:val="005D0089"/>
    <w:rsid w:val="005E1B1C"/>
    <w:rsid w:val="005E2C32"/>
    <w:rsid w:val="005F0EC6"/>
    <w:rsid w:val="005F467D"/>
    <w:rsid w:val="0061506D"/>
    <w:rsid w:val="00630821"/>
    <w:rsid w:val="00632BA3"/>
    <w:rsid w:val="006656EF"/>
    <w:rsid w:val="00671CFC"/>
    <w:rsid w:val="00675C51"/>
    <w:rsid w:val="00686514"/>
    <w:rsid w:val="00696424"/>
    <w:rsid w:val="006A3C2E"/>
    <w:rsid w:val="006C0672"/>
    <w:rsid w:val="00700A56"/>
    <w:rsid w:val="00716E3F"/>
    <w:rsid w:val="00724686"/>
    <w:rsid w:val="00732450"/>
    <w:rsid w:val="00736787"/>
    <w:rsid w:val="0074052B"/>
    <w:rsid w:val="00750DB7"/>
    <w:rsid w:val="00757D56"/>
    <w:rsid w:val="007769B3"/>
    <w:rsid w:val="0078297E"/>
    <w:rsid w:val="00785DA3"/>
    <w:rsid w:val="007A0FE7"/>
    <w:rsid w:val="007D3212"/>
    <w:rsid w:val="007D5999"/>
    <w:rsid w:val="007D5C7F"/>
    <w:rsid w:val="007E03D5"/>
    <w:rsid w:val="00813B42"/>
    <w:rsid w:val="00816351"/>
    <w:rsid w:val="0082163F"/>
    <w:rsid w:val="0085327F"/>
    <w:rsid w:val="008609EA"/>
    <w:rsid w:val="00860BEF"/>
    <w:rsid w:val="00861C57"/>
    <w:rsid w:val="00864A3D"/>
    <w:rsid w:val="0088747C"/>
    <w:rsid w:val="00895682"/>
    <w:rsid w:val="008A0907"/>
    <w:rsid w:val="008A26B1"/>
    <w:rsid w:val="008C2FF6"/>
    <w:rsid w:val="008F56C8"/>
    <w:rsid w:val="00906701"/>
    <w:rsid w:val="00916037"/>
    <w:rsid w:val="0094494D"/>
    <w:rsid w:val="00947F19"/>
    <w:rsid w:val="00975F2B"/>
    <w:rsid w:val="00985BB9"/>
    <w:rsid w:val="009A1571"/>
    <w:rsid w:val="009B05DF"/>
    <w:rsid w:val="009C4D74"/>
    <w:rsid w:val="009F1753"/>
    <w:rsid w:val="009F1CA8"/>
    <w:rsid w:val="009F5EDB"/>
    <w:rsid w:val="009F75D5"/>
    <w:rsid w:val="00A002D1"/>
    <w:rsid w:val="00A10990"/>
    <w:rsid w:val="00A21A3C"/>
    <w:rsid w:val="00A3099D"/>
    <w:rsid w:val="00A41D81"/>
    <w:rsid w:val="00A437D5"/>
    <w:rsid w:val="00A50EDC"/>
    <w:rsid w:val="00A70071"/>
    <w:rsid w:val="00A76215"/>
    <w:rsid w:val="00A847C5"/>
    <w:rsid w:val="00A940D7"/>
    <w:rsid w:val="00A96A2D"/>
    <w:rsid w:val="00AA184F"/>
    <w:rsid w:val="00AA2BD1"/>
    <w:rsid w:val="00AA79B4"/>
    <w:rsid w:val="00AB70A2"/>
    <w:rsid w:val="00AB729E"/>
    <w:rsid w:val="00AC09EA"/>
    <w:rsid w:val="00AC5F32"/>
    <w:rsid w:val="00AF218F"/>
    <w:rsid w:val="00AF3EF0"/>
    <w:rsid w:val="00AF7B50"/>
    <w:rsid w:val="00B023D6"/>
    <w:rsid w:val="00B07029"/>
    <w:rsid w:val="00B24EC9"/>
    <w:rsid w:val="00B35153"/>
    <w:rsid w:val="00B420F5"/>
    <w:rsid w:val="00B61313"/>
    <w:rsid w:val="00B727A7"/>
    <w:rsid w:val="00B72BC1"/>
    <w:rsid w:val="00B75B68"/>
    <w:rsid w:val="00B76365"/>
    <w:rsid w:val="00B945E8"/>
    <w:rsid w:val="00BA1D35"/>
    <w:rsid w:val="00BB1EBE"/>
    <w:rsid w:val="00BB4353"/>
    <w:rsid w:val="00BB47E2"/>
    <w:rsid w:val="00BB6530"/>
    <w:rsid w:val="00BC1058"/>
    <w:rsid w:val="00BC2AAE"/>
    <w:rsid w:val="00BC5567"/>
    <w:rsid w:val="00BD704E"/>
    <w:rsid w:val="00BE05C5"/>
    <w:rsid w:val="00BE29CB"/>
    <w:rsid w:val="00BE5ED9"/>
    <w:rsid w:val="00BF03C8"/>
    <w:rsid w:val="00C0675A"/>
    <w:rsid w:val="00C12969"/>
    <w:rsid w:val="00C13BD6"/>
    <w:rsid w:val="00C25B6F"/>
    <w:rsid w:val="00C40D1D"/>
    <w:rsid w:val="00C63F9A"/>
    <w:rsid w:val="00C833F2"/>
    <w:rsid w:val="00C92DC2"/>
    <w:rsid w:val="00C93423"/>
    <w:rsid w:val="00CB3355"/>
    <w:rsid w:val="00CD2043"/>
    <w:rsid w:val="00CD3D38"/>
    <w:rsid w:val="00CD6B31"/>
    <w:rsid w:val="00CE36EA"/>
    <w:rsid w:val="00D041A8"/>
    <w:rsid w:val="00D236BA"/>
    <w:rsid w:val="00D532D4"/>
    <w:rsid w:val="00D8168E"/>
    <w:rsid w:val="00D871A7"/>
    <w:rsid w:val="00DA1668"/>
    <w:rsid w:val="00DB10B1"/>
    <w:rsid w:val="00DB1D41"/>
    <w:rsid w:val="00DE0F8F"/>
    <w:rsid w:val="00DE54F5"/>
    <w:rsid w:val="00DF0B34"/>
    <w:rsid w:val="00E228B4"/>
    <w:rsid w:val="00E30AF0"/>
    <w:rsid w:val="00E41BDD"/>
    <w:rsid w:val="00E506CB"/>
    <w:rsid w:val="00E60E1D"/>
    <w:rsid w:val="00E645AA"/>
    <w:rsid w:val="00E700E1"/>
    <w:rsid w:val="00E70BBC"/>
    <w:rsid w:val="00EA648B"/>
    <w:rsid w:val="00EC51AA"/>
    <w:rsid w:val="00ED50E8"/>
    <w:rsid w:val="00EF4544"/>
    <w:rsid w:val="00EF5F5A"/>
    <w:rsid w:val="00EF71BD"/>
    <w:rsid w:val="00F10F08"/>
    <w:rsid w:val="00F244D7"/>
    <w:rsid w:val="00F31C68"/>
    <w:rsid w:val="00F36499"/>
    <w:rsid w:val="00F42A4B"/>
    <w:rsid w:val="00F45731"/>
    <w:rsid w:val="00F55A4E"/>
    <w:rsid w:val="00F65DA4"/>
    <w:rsid w:val="00F66C43"/>
    <w:rsid w:val="00F875CB"/>
    <w:rsid w:val="00F95FF8"/>
    <w:rsid w:val="00FC6264"/>
    <w:rsid w:val="00FE1882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A56D95"/>
    <w:pPr>
      <w:keepNext/>
      <w:outlineLvl w:val="0"/>
    </w:pPr>
    <w:rPr>
      <w:rFonts w:ascii="Times New Roman" w:hAnsi="Times New Roman"/>
      <w:b/>
      <w:sz w:val="28"/>
      <w:szCs w:val="20"/>
    </w:rPr>
  </w:style>
  <w:style w:type="paragraph" w:styleId="berschrift8">
    <w:name w:val="heading 8"/>
    <w:basedOn w:val="Standard"/>
    <w:next w:val="Standard"/>
    <w:unhideWhenUsed/>
    <w:qFormat/>
    <w:rsid w:val="005F30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rfungstextUnterberschrift">
    <w:name w:val="Prüfungstext_Unterüberschrift"/>
    <w:qFormat/>
    <w:rsid w:val="00D96EE5"/>
    <w:rPr>
      <w:rFonts w:ascii="Arial" w:hAnsi="Arial"/>
      <w:sz w:val="24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EF7E5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qFormat/>
    <w:rsid w:val="00D075D1"/>
    <w:rPr>
      <w:rFonts w:ascii="Arial" w:hAnsi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A61EE8"/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qFormat/>
    <w:rsid w:val="00A56D95"/>
    <w:rPr>
      <w:b/>
      <w:sz w:val="28"/>
    </w:rPr>
  </w:style>
  <w:style w:type="character" w:styleId="HTMLZitat">
    <w:name w:val="HTML Cite"/>
    <w:basedOn w:val="Absatz-Standardschriftart"/>
    <w:uiPriority w:val="99"/>
    <w:unhideWhenUsed/>
    <w:qFormat/>
    <w:rsid w:val="00471B46"/>
    <w:rPr>
      <w:i/>
      <w:iCs/>
    </w:rPr>
  </w:style>
  <w:style w:type="character" w:customStyle="1" w:styleId="Betont">
    <w:name w:val="Betont"/>
    <w:basedOn w:val="Absatz-Standardschriftart"/>
    <w:uiPriority w:val="20"/>
    <w:qFormat/>
    <w:rsid w:val="00471B46"/>
    <w:rPr>
      <w:b/>
      <w:bCs/>
      <w:i w:val="0"/>
      <w:iCs w:val="0"/>
    </w:rPr>
  </w:style>
  <w:style w:type="character" w:customStyle="1" w:styleId="st1">
    <w:name w:val="st1"/>
    <w:basedOn w:val="Absatz-Standardschriftart"/>
    <w:qFormat/>
    <w:rsid w:val="00471B46"/>
  </w:style>
  <w:style w:type="character" w:customStyle="1" w:styleId="berschrift8Zchn">
    <w:name w:val="Überschrift 8 Zchn"/>
    <w:basedOn w:val="Absatz-Standardschriftart"/>
    <w:semiHidden/>
    <w:qFormat/>
    <w:rsid w:val="005F30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xtkrper-ZeileneinzugZchn">
    <w:name w:val="Textkörper-Zeileneinzug Zchn"/>
    <w:basedOn w:val="Absatz-Standardschriftart"/>
    <w:qFormat/>
    <w:rsid w:val="005F30B0"/>
    <w:rPr>
      <w:rFonts w:ascii="Arial" w:hAnsi="Arial"/>
    </w:rPr>
  </w:style>
  <w:style w:type="character" w:customStyle="1" w:styleId="Internetlink">
    <w:name w:val="Internetlink"/>
    <w:basedOn w:val="Absatz-Standardschriftart"/>
    <w:rsid w:val="00C9669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qFormat/>
    <w:rsid w:val="00E9600E"/>
    <w:rPr>
      <w:color w:val="800080" w:themeColor="followedHyperlink"/>
      <w:u w:val="single"/>
    </w:rPr>
  </w:style>
  <w:style w:type="character" w:customStyle="1" w:styleId="mitLueckeZchn">
    <w:name w:val="mitLuecke Zchn"/>
    <w:basedOn w:val="Absatz-Standardschriftart"/>
    <w:qFormat/>
    <w:rsid w:val="00FF71E9"/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qFormat/>
    <w:rsid w:val="00AB5935"/>
    <w:rPr>
      <w:rFonts w:ascii="Arial" w:hAnsi="Arial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eastAsia="Times New Roman" w:cs="Arial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eastAsia="Times New Roman" w:cs="Arial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i w:val="0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Aria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rsid w:val="00AB5935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Prfungstext">
    <w:name w:val="Prüfungstext"/>
    <w:basedOn w:val="Standard"/>
    <w:qFormat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qFormat/>
    <w:rsid w:val="00F738A8"/>
    <w:rPr>
      <w:b/>
      <w:sz w:val="28"/>
    </w:rPr>
  </w:style>
  <w:style w:type="paragraph" w:styleId="Sprechblasentext">
    <w:name w:val="Balloon Text"/>
    <w:basedOn w:val="Standard"/>
    <w:link w:val="SprechblasentextZchn"/>
    <w:qFormat/>
    <w:rsid w:val="00EF7E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324B"/>
    <w:pPr>
      <w:ind w:left="720"/>
      <w:contextualSpacing/>
    </w:pPr>
  </w:style>
  <w:style w:type="paragraph" w:styleId="Kopfzeile">
    <w:name w:val="header"/>
    <w:basedOn w:val="Standard"/>
    <w:link w:val="KopfzeileZchn"/>
    <w:rsid w:val="00D075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61EE8"/>
    <w:pPr>
      <w:tabs>
        <w:tab w:val="center" w:pos="4536"/>
        <w:tab w:val="right" w:pos="9072"/>
      </w:tabs>
    </w:pPr>
  </w:style>
  <w:style w:type="paragraph" w:customStyle="1" w:styleId="Spalte2">
    <w:name w:val="Spalte2"/>
    <w:basedOn w:val="Standard"/>
    <w:qFormat/>
    <w:rsid w:val="004F1BB6"/>
    <w:rPr>
      <w:szCs w:val="20"/>
    </w:rPr>
  </w:style>
  <w:style w:type="paragraph" w:styleId="Textkrper-Zeileneinzug">
    <w:name w:val="Body Text Indent"/>
    <w:basedOn w:val="Standard"/>
    <w:rsid w:val="005F30B0"/>
    <w:pPr>
      <w:ind w:left="-426"/>
    </w:pPr>
    <w:rPr>
      <w:sz w:val="20"/>
      <w:szCs w:val="20"/>
    </w:rPr>
  </w:style>
  <w:style w:type="paragraph" w:customStyle="1" w:styleId="bodytext">
    <w:name w:val="bodytext"/>
    <w:basedOn w:val="Standard"/>
    <w:qFormat/>
    <w:rsid w:val="000F669C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233E5CD5853943F4BD7E8C4B124C0E1D">
    <w:name w:val="233E5CD5853943F4BD7E8C4B124C0E1D"/>
    <w:qFormat/>
    <w:rsid w:val="00C756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GroupWiseView">
    <w:name w:val="GroupWiseView"/>
    <w:qFormat/>
    <w:rsid w:val="008F4968"/>
    <w:pPr>
      <w:widowControl w:val="0"/>
    </w:pPr>
    <w:rPr>
      <w:rFonts w:ascii="Tahoma" w:eastAsiaTheme="minorEastAsia" w:hAnsi="Tahoma" w:cs="Tahoma"/>
      <w:sz w:val="16"/>
      <w:szCs w:val="16"/>
    </w:rPr>
  </w:style>
  <w:style w:type="paragraph" w:customStyle="1" w:styleId="mitLuecke">
    <w:name w:val="mitLuecke"/>
    <w:basedOn w:val="Standard"/>
    <w:qFormat/>
    <w:rsid w:val="00FF71E9"/>
    <w:pPr>
      <w:spacing w:before="60" w:after="80"/>
    </w:pPr>
    <w:rPr>
      <w:rFonts w:cs="Arial"/>
      <w:sz w:val="22"/>
      <w:szCs w:val="22"/>
    </w:rPr>
  </w:style>
  <w:style w:type="paragraph" w:customStyle="1" w:styleId="Listenabsatz1">
    <w:name w:val="Listenabsatz1"/>
    <w:basedOn w:val="Standard"/>
    <w:qFormat/>
    <w:rsid w:val="001E145A"/>
    <w:pPr>
      <w:suppressAutoHyphens/>
      <w:ind w:left="720"/>
      <w:contextualSpacing/>
    </w:pPr>
  </w:style>
  <w:style w:type="paragraph" w:customStyle="1" w:styleId="Default">
    <w:name w:val="Default"/>
    <w:qFormat/>
    <w:rsid w:val="00C97A73"/>
    <w:rPr>
      <w:rFonts w:ascii="Arial" w:hAnsi="Arial" w:cs="Arial"/>
      <w:color w:val="000000"/>
      <w:sz w:val="24"/>
      <w:szCs w:val="24"/>
    </w:rPr>
  </w:style>
  <w:style w:type="paragraph" w:customStyle="1" w:styleId="TabellenInhalt">
    <w:name w:val="Tabellen Inhalt"/>
    <w:basedOn w:val="Standard"/>
    <w:qFormat/>
  </w:style>
  <w:style w:type="paragraph" w:customStyle="1" w:styleId="Tabellenberschrift">
    <w:name w:val="Tabellen Überschrift"/>
    <w:basedOn w:val="TabellenInhalt"/>
    <w:qFormat/>
  </w:style>
  <w:style w:type="table" w:styleId="Tabellenraster">
    <w:name w:val="Table Grid"/>
    <w:basedOn w:val="NormaleTabelle"/>
    <w:rsid w:val="00EF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6C067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36787"/>
    <w:rPr>
      <w:b/>
      <w:bCs/>
    </w:rPr>
  </w:style>
  <w:style w:type="paragraph" w:styleId="StandardWeb">
    <w:name w:val="Normal (Web)"/>
    <w:basedOn w:val="Standard"/>
    <w:uiPriority w:val="99"/>
    <w:unhideWhenUsed/>
    <w:rsid w:val="0027465B"/>
    <w:rPr>
      <w:rFonts w:ascii="inherit" w:hAnsi="inher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A56D95"/>
    <w:pPr>
      <w:keepNext/>
      <w:outlineLvl w:val="0"/>
    </w:pPr>
    <w:rPr>
      <w:rFonts w:ascii="Times New Roman" w:hAnsi="Times New Roman"/>
      <w:b/>
      <w:sz w:val="28"/>
      <w:szCs w:val="20"/>
    </w:rPr>
  </w:style>
  <w:style w:type="paragraph" w:styleId="berschrift8">
    <w:name w:val="heading 8"/>
    <w:basedOn w:val="Standard"/>
    <w:next w:val="Standard"/>
    <w:unhideWhenUsed/>
    <w:qFormat/>
    <w:rsid w:val="005F30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rfungstextUnterberschrift">
    <w:name w:val="Prüfungstext_Unterüberschrift"/>
    <w:qFormat/>
    <w:rsid w:val="00D96EE5"/>
    <w:rPr>
      <w:rFonts w:ascii="Arial" w:hAnsi="Arial"/>
      <w:sz w:val="24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EF7E5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qFormat/>
    <w:rsid w:val="00D075D1"/>
    <w:rPr>
      <w:rFonts w:ascii="Arial" w:hAnsi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A61EE8"/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qFormat/>
    <w:rsid w:val="00A56D95"/>
    <w:rPr>
      <w:b/>
      <w:sz w:val="28"/>
    </w:rPr>
  </w:style>
  <w:style w:type="character" w:styleId="HTMLZitat">
    <w:name w:val="HTML Cite"/>
    <w:basedOn w:val="Absatz-Standardschriftart"/>
    <w:uiPriority w:val="99"/>
    <w:unhideWhenUsed/>
    <w:qFormat/>
    <w:rsid w:val="00471B46"/>
    <w:rPr>
      <w:i/>
      <w:iCs/>
    </w:rPr>
  </w:style>
  <w:style w:type="character" w:customStyle="1" w:styleId="Betont">
    <w:name w:val="Betont"/>
    <w:basedOn w:val="Absatz-Standardschriftart"/>
    <w:uiPriority w:val="20"/>
    <w:qFormat/>
    <w:rsid w:val="00471B46"/>
    <w:rPr>
      <w:b/>
      <w:bCs/>
      <w:i w:val="0"/>
      <w:iCs w:val="0"/>
    </w:rPr>
  </w:style>
  <w:style w:type="character" w:customStyle="1" w:styleId="st1">
    <w:name w:val="st1"/>
    <w:basedOn w:val="Absatz-Standardschriftart"/>
    <w:qFormat/>
    <w:rsid w:val="00471B46"/>
  </w:style>
  <w:style w:type="character" w:customStyle="1" w:styleId="berschrift8Zchn">
    <w:name w:val="Überschrift 8 Zchn"/>
    <w:basedOn w:val="Absatz-Standardschriftart"/>
    <w:semiHidden/>
    <w:qFormat/>
    <w:rsid w:val="005F30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xtkrper-ZeileneinzugZchn">
    <w:name w:val="Textkörper-Zeileneinzug Zchn"/>
    <w:basedOn w:val="Absatz-Standardschriftart"/>
    <w:qFormat/>
    <w:rsid w:val="005F30B0"/>
    <w:rPr>
      <w:rFonts w:ascii="Arial" w:hAnsi="Arial"/>
    </w:rPr>
  </w:style>
  <w:style w:type="character" w:customStyle="1" w:styleId="Internetlink">
    <w:name w:val="Internetlink"/>
    <w:basedOn w:val="Absatz-Standardschriftart"/>
    <w:rsid w:val="00C9669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qFormat/>
    <w:rsid w:val="00E9600E"/>
    <w:rPr>
      <w:color w:val="800080" w:themeColor="followedHyperlink"/>
      <w:u w:val="single"/>
    </w:rPr>
  </w:style>
  <w:style w:type="character" w:customStyle="1" w:styleId="mitLueckeZchn">
    <w:name w:val="mitLuecke Zchn"/>
    <w:basedOn w:val="Absatz-Standardschriftart"/>
    <w:qFormat/>
    <w:rsid w:val="00FF71E9"/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qFormat/>
    <w:rsid w:val="00AB5935"/>
    <w:rPr>
      <w:rFonts w:ascii="Arial" w:hAnsi="Arial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eastAsia="Times New Roman" w:cs="Arial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eastAsia="Times New Roman" w:cs="Arial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i w:val="0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Aria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rsid w:val="00AB5935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Prfungstext">
    <w:name w:val="Prüfungstext"/>
    <w:basedOn w:val="Standard"/>
    <w:qFormat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qFormat/>
    <w:rsid w:val="00F738A8"/>
    <w:rPr>
      <w:b/>
      <w:sz w:val="28"/>
    </w:rPr>
  </w:style>
  <w:style w:type="paragraph" w:styleId="Sprechblasentext">
    <w:name w:val="Balloon Text"/>
    <w:basedOn w:val="Standard"/>
    <w:link w:val="SprechblasentextZchn"/>
    <w:qFormat/>
    <w:rsid w:val="00EF7E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324B"/>
    <w:pPr>
      <w:ind w:left="720"/>
      <w:contextualSpacing/>
    </w:pPr>
  </w:style>
  <w:style w:type="paragraph" w:styleId="Kopfzeile">
    <w:name w:val="header"/>
    <w:basedOn w:val="Standard"/>
    <w:link w:val="KopfzeileZchn"/>
    <w:rsid w:val="00D075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61EE8"/>
    <w:pPr>
      <w:tabs>
        <w:tab w:val="center" w:pos="4536"/>
        <w:tab w:val="right" w:pos="9072"/>
      </w:tabs>
    </w:pPr>
  </w:style>
  <w:style w:type="paragraph" w:customStyle="1" w:styleId="Spalte2">
    <w:name w:val="Spalte2"/>
    <w:basedOn w:val="Standard"/>
    <w:qFormat/>
    <w:rsid w:val="004F1BB6"/>
    <w:rPr>
      <w:szCs w:val="20"/>
    </w:rPr>
  </w:style>
  <w:style w:type="paragraph" w:styleId="Textkrper-Zeileneinzug">
    <w:name w:val="Body Text Indent"/>
    <w:basedOn w:val="Standard"/>
    <w:rsid w:val="005F30B0"/>
    <w:pPr>
      <w:ind w:left="-426"/>
    </w:pPr>
    <w:rPr>
      <w:sz w:val="20"/>
      <w:szCs w:val="20"/>
    </w:rPr>
  </w:style>
  <w:style w:type="paragraph" w:customStyle="1" w:styleId="bodytext">
    <w:name w:val="bodytext"/>
    <w:basedOn w:val="Standard"/>
    <w:qFormat/>
    <w:rsid w:val="000F669C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233E5CD5853943F4BD7E8C4B124C0E1D">
    <w:name w:val="233E5CD5853943F4BD7E8C4B124C0E1D"/>
    <w:qFormat/>
    <w:rsid w:val="00C756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GroupWiseView">
    <w:name w:val="GroupWiseView"/>
    <w:qFormat/>
    <w:rsid w:val="008F4968"/>
    <w:pPr>
      <w:widowControl w:val="0"/>
    </w:pPr>
    <w:rPr>
      <w:rFonts w:ascii="Tahoma" w:eastAsiaTheme="minorEastAsia" w:hAnsi="Tahoma" w:cs="Tahoma"/>
      <w:sz w:val="16"/>
      <w:szCs w:val="16"/>
    </w:rPr>
  </w:style>
  <w:style w:type="paragraph" w:customStyle="1" w:styleId="mitLuecke">
    <w:name w:val="mitLuecke"/>
    <w:basedOn w:val="Standard"/>
    <w:qFormat/>
    <w:rsid w:val="00FF71E9"/>
    <w:pPr>
      <w:spacing w:before="60" w:after="80"/>
    </w:pPr>
    <w:rPr>
      <w:rFonts w:cs="Arial"/>
      <w:sz w:val="22"/>
      <w:szCs w:val="22"/>
    </w:rPr>
  </w:style>
  <w:style w:type="paragraph" w:customStyle="1" w:styleId="Listenabsatz1">
    <w:name w:val="Listenabsatz1"/>
    <w:basedOn w:val="Standard"/>
    <w:qFormat/>
    <w:rsid w:val="001E145A"/>
    <w:pPr>
      <w:suppressAutoHyphens/>
      <w:ind w:left="720"/>
      <w:contextualSpacing/>
    </w:pPr>
  </w:style>
  <w:style w:type="paragraph" w:customStyle="1" w:styleId="Default">
    <w:name w:val="Default"/>
    <w:qFormat/>
    <w:rsid w:val="00C97A73"/>
    <w:rPr>
      <w:rFonts w:ascii="Arial" w:hAnsi="Arial" w:cs="Arial"/>
      <w:color w:val="000000"/>
      <w:sz w:val="24"/>
      <w:szCs w:val="24"/>
    </w:rPr>
  </w:style>
  <w:style w:type="paragraph" w:customStyle="1" w:styleId="TabellenInhalt">
    <w:name w:val="Tabellen Inhalt"/>
    <w:basedOn w:val="Standard"/>
    <w:qFormat/>
  </w:style>
  <w:style w:type="paragraph" w:customStyle="1" w:styleId="Tabellenberschrift">
    <w:name w:val="Tabellen Überschrift"/>
    <w:basedOn w:val="TabellenInhalt"/>
    <w:qFormat/>
  </w:style>
  <w:style w:type="table" w:styleId="Tabellenraster">
    <w:name w:val="Table Grid"/>
    <w:basedOn w:val="NormaleTabelle"/>
    <w:rsid w:val="00EF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6C067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36787"/>
    <w:rPr>
      <w:b/>
      <w:bCs/>
    </w:rPr>
  </w:style>
  <w:style w:type="paragraph" w:styleId="StandardWeb">
    <w:name w:val="Normal (Web)"/>
    <w:basedOn w:val="Standard"/>
    <w:uiPriority w:val="99"/>
    <w:unhideWhenUsed/>
    <w:rsid w:val="0027465B"/>
    <w:rPr>
      <w:rFonts w:ascii="inherit" w:hAnsi="inher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7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497A-E162-4F7E-B32C-9B7943F2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subject/>
  <dc:creator>Roswitha Milla</dc:creator>
  <cp:keywords/>
  <cp:lastModifiedBy>Roswitha Milla</cp:lastModifiedBy>
  <cp:revision>10</cp:revision>
  <cp:lastPrinted>2019-09-20T08:46:00Z</cp:lastPrinted>
  <dcterms:created xsi:type="dcterms:W3CDTF">2020-03-30T15:01:00Z</dcterms:created>
  <dcterms:modified xsi:type="dcterms:W3CDTF">2020-04-28T15:08:00Z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Bischöfliches Ordinariat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Status">
    <vt:lpwstr>offen</vt:lpwstr>
  </property>
</Properties>
</file>